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3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0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11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</w:t>
      </w:r>
      <w:r>
        <w:rPr>
          <w:rStyle w:val="cat-OrganizationNamegrp-22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8602262375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2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FIOgrp-13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неустойки, начисленной за несвоевременную оплату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услуг, судебных расходов,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ст.ст. 167, </w:t>
      </w:r>
      <w:r>
        <w:rPr>
          <w:rFonts w:ascii="Times New Roman" w:eastAsia="Times New Roman" w:hAnsi="Times New Roman" w:cs="Times New Roman"/>
          <w:sz w:val="28"/>
          <w:szCs w:val="28"/>
        </w:rPr>
        <w:t>194-199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Управляющая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12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3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неустойки,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начисленной за несвоевременную оплату жилищно-коммунальных услуг,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4rplc-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Управляющая </w:t>
      </w:r>
      <w:r>
        <w:rPr>
          <w:rStyle w:val="cat-OrganizationNamegrp-22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7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неустойки за просрочку оплаты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отношении объекта, расположенного по адресу: </w:t>
      </w:r>
      <w:r>
        <w:rPr>
          <w:rStyle w:val="cat-Addressgrp-2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ы: с </w:t>
      </w:r>
      <w:r>
        <w:rPr>
          <w:rStyle w:val="cat-Dategrp-4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5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9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учетом применения ст. 333 Гражданского кодекса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8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а всего взыскать </w:t>
      </w:r>
      <w:r>
        <w:rPr>
          <w:rStyle w:val="cat-Sumgrp-19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остальной части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12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к </w:t>
      </w:r>
      <w:r>
        <w:rPr>
          <w:rStyle w:val="cat-FIOgrp-13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</w:t>
      </w:r>
      <w:r>
        <w:rPr>
          <w:rFonts w:ascii="Times New Roman" w:eastAsia="Times New Roman" w:hAnsi="Times New Roman" w:cs="Times New Roman"/>
          <w:sz w:val="28"/>
          <w:szCs w:val="28"/>
        </w:rPr>
        <w:t>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представители присутствовали в судебном заседании;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объявления резолютивной части решения суда, если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15rplc-31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5rplc-32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3rplc-33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r>
        <w:rPr>
          <w:rStyle w:val="cat-FIOgrp-16rplc-34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3rplc-1">
    <w:name w:val="cat-Date grp-3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0rplc-3">
    <w:name w:val="cat-FIO grp-10 rplc-3"/>
    <w:basedOn w:val="DefaultParagraphFont"/>
  </w:style>
  <w:style w:type="character" w:customStyle="1" w:styleId="cat-FIOgrp-11rplc-4">
    <w:name w:val="cat-FIO grp-11 rplc-4"/>
    <w:basedOn w:val="DefaultParagraphFont"/>
  </w:style>
  <w:style w:type="character" w:customStyle="1" w:styleId="cat-OrganizationNamegrp-22rplc-5">
    <w:name w:val="cat-OrganizationName grp-22 rplc-5"/>
    <w:basedOn w:val="DefaultParagraphFont"/>
  </w:style>
  <w:style w:type="character" w:customStyle="1" w:styleId="cat-FIOgrp-12rplc-6">
    <w:name w:val="cat-FIO grp-12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ExternalSystemDefinedgrp-24rplc-9">
    <w:name w:val="cat-ExternalSystemDefined grp-24 rplc-9"/>
    <w:basedOn w:val="DefaultParagraphFont"/>
  </w:style>
  <w:style w:type="character" w:customStyle="1" w:styleId="cat-FIOgrp-13rplc-10">
    <w:name w:val="cat-FIO grp-13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3rplc-12">
    <w:name w:val="cat-ExternalSystemDefined grp-23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FIOgrp-12rplc-15">
    <w:name w:val="cat-FIO grp-12 rplc-15"/>
    <w:basedOn w:val="DefaultParagraphFont"/>
  </w:style>
  <w:style w:type="character" w:customStyle="1" w:styleId="cat-FIOgrp-13rplc-16">
    <w:name w:val="cat-FIO grp-13 rplc-16"/>
    <w:basedOn w:val="DefaultParagraphFont"/>
  </w:style>
  <w:style w:type="character" w:customStyle="1" w:styleId="cat-FIOgrp-14rplc-17">
    <w:name w:val="cat-FIO grp-14 rplc-17"/>
    <w:basedOn w:val="DefaultParagraphFont"/>
  </w:style>
  <w:style w:type="character" w:customStyle="1" w:styleId="cat-OrganizationNamegrp-22rplc-18">
    <w:name w:val="cat-OrganizationName grp-22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Addressgrp-2rplc-20">
    <w:name w:val="cat-Address grp-2 rplc-20"/>
    <w:basedOn w:val="DefaultParagraphFont"/>
  </w:style>
  <w:style w:type="character" w:customStyle="1" w:styleId="cat-Dategrp-4rplc-21">
    <w:name w:val="cat-Date grp-4 rplc-21"/>
    <w:basedOn w:val="DefaultParagraphFont"/>
  </w:style>
  <w:style w:type="character" w:customStyle="1" w:styleId="cat-Dategrp-5rplc-22">
    <w:name w:val="cat-Date grp-5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FIOgrp-12rplc-29">
    <w:name w:val="cat-FIO grp-12 rplc-29"/>
    <w:basedOn w:val="DefaultParagraphFont"/>
  </w:style>
  <w:style w:type="character" w:customStyle="1" w:styleId="cat-FIOgrp-13rplc-30">
    <w:name w:val="cat-FIO grp-13 rplc-30"/>
    <w:basedOn w:val="DefaultParagraphFont"/>
  </w:style>
  <w:style w:type="character" w:customStyle="1" w:styleId="cat-FIOgrp-15rplc-31">
    <w:name w:val="cat-FIO grp-15 rplc-31"/>
    <w:basedOn w:val="DefaultParagraphFont"/>
  </w:style>
  <w:style w:type="character" w:customStyle="1" w:styleId="cat-FIOgrp-15rplc-32">
    <w:name w:val="cat-FIO grp-15 rplc-32"/>
    <w:basedOn w:val="DefaultParagraphFont"/>
  </w:style>
  <w:style w:type="character" w:customStyle="1" w:styleId="cat-Dategrp-3rplc-33">
    <w:name w:val="cat-Date grp-3 rplc-33"/>
    <w:basedOn w:val="DefaultParagraphFont"/>
  </w:style>
  <w:style w:type="character" w:customStyle="1" w:styleId="cat-FIOgrp-16rplc-34">
    <w:name w:val="cat-FIO grp-1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